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7892" w14:textId="36C6944E" w:rsidR="00DA509A" w:rsidRPr="007E14E8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DA509A" w:rsidRPr="007E14E8">
        <w:rPr>
          <w:rFonts w:ascii="Cambria" w:hAnsi="Cambria" w:cs="Arial"/>
          <w:sz w:val="20"/>
          <w:szCs w:val="20"/>
        </w:rPr>
        <w:t xml:space="preserve">Załącznik nr </w:t>
      </w:r>
      <w:r w:rsidR="00D627DB" w:rsidRPr="007E14E8">
        <w:rPr>
          <w:rFonts w:ascii="Cambria" w:hAnsi="Cambria" w:cs="Arial"/>
          <w:sz w:val="20"/>
          <w:szCs w:val="20"/>
        </w:rPr>
        <w:t>9</w:t>
      </w:r>
      <w:r w:rsidR="0029492E" w:rsidRPr="007E14E8">
        <w:rPr>
          <w:rFonts w:ascii="Cambria" w:hAnsi="Cambria" w:cs="Arial"/>
          <w:sz w:val="20"/>
          <w:szCs w:val="20"/>
        </w:rPr>
        <w:t xml:space="preserve"> do SWZ</w:t>
      </w:r>
      <w:r w:rsidR="00DA509A" w:rsidRPr="007E14E8">
        <w:rPr>
          <w:rFonts w:ascii="Cambria" w:hAnsi="Cambria" w:cs="Arial"/>
          <w:sz w:val="20"/>
          <w:szCs w:val="20"/>
        </w:rPr>
        <w:t xml:space="preserve"> </w:t>
      </w:r>
      <w:r w:rsidR="0000234F" w:rsidRPr="007E14E8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7E14E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ab/>
      </w:r>
    </w:p>
    <w:p w14:paraId="4A64EFDD" w14:textId="71194B77" w:rsidR="009E1C8A" w:rsidRPr="007E14E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7E14E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8E4166" w:rsidRPr="007E14E8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7E14E8">
        <w:rPr>
          <w:rFonts w:ascii="Cambria" w:hAnsi="Cambria" w:cs="Arial"/>
          <w:sz w:val="20"/>
          <w:szCs w:val="20"/>
        </w:rPr>
        <w:t xml:space="preserve">             </w:t>
      </w:r>
      <w:r w:rsidR="008E4166" w:rsidRPr="007E14E8">
        <w:rPr>
          <w:rFonts w:ascii="Cambria" w:hAnsi="Cambria" w:cs="Arial"/>
          <w:sz w:val="20"/>
          <w:szCs w:val="20"/>
        </w:rPr>
        <w:t xml:space="preserve"> </w:t>
      </w:r>
      <w:r w:rsidRPr="007E14E8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7E14E8">
        <w:rPr>
          <w:rFonts w:ascii="Cambria" w:hAnsi="Cambria" w:cs="Arial"/>
          <w:sz w:val="20"/>
          <w:szCs w:val="20"/>
        </w:rPr>
        <w:t>nia ....................</w:t>
      </w:r>
      <w:r w:rsidR="00897D37" w:rsidRPr="007E14E8">
        <w:rPr>
          <w:rFonts w:ascii="Cambria" w:hAnsi="Cambria" w:cs="Arial"/>
          <w:sz w:val="20"/>
          <w:szCs w:val="20"/>
        </w:rPr>
        <w:t>... 20</w:t>
      </w:r>
      <w:r w:rsidR="004E2748" w:rsidRPr="007E14E8">
        <w:rPr>
          <w:rFonts w:ascii="Cambria" w:hAnsi="Cambria" w:cs="Arial"/>
          <w:sz w:val="20"/>
          <w:szCs w:val="20"/>
        </w:rPr>
        <w:t>2</w:t>
      </w:r>
      <w:r w:rsidR="00984A41" w:rsidRPr="007E14E8">
        <w:rPr>
          <w:rFonts w:ascii="Cambria" w:hAnsi="Cambria" w:cs="Arial"/>
          <w:sz w:val="20"/>
          <w:szCs w:val="20"/>
        </w:rPr>
        <w:t>2</w:t>
      </w:r>
      <w:r w:rsidRPr="007E14E8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7E14E8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7E14E8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7E14E8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7E14E8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77777777" w:rsidR="00EC6B7B" w:rsidRPr="007E14E8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7E14E8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5868EF" w:rsidRDefault="0026141D" w:rsidP="005868EF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  <w:iCs/>
          <w:color w:val="FF0000"/>
          <w:sz w:val="16"/>
          <w:szCs w:val="16"/>
        </w:rPr>
      </w:pPr>
    </w:p>
    <w:p w14:paraId="333B5398" w14:textId="261477BD" w:rsidR="0078061D" w:rsidRPr="008F3F5B" w:rsidRDefault="003201BD" w:rsidP="005868EF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</w:rPr>
      </w:pPr>
      <w:r w:rsidRPr="008F3F5B">
        <w:rPr>
          <w:rFonts w:ascii="Cambria" w:hAnsi="Cambria" w:cs="Arial"/>
          <w:b/>
          <w:bCs/>
        </w:rPr>
        <w:t>„</w:t>
      </w:r>
      <w:r w:rsidR="0070737A" w:rsidRPr="0070737A">
        <w:rPr>
          <w:rFonts w:ascii="Cambria" w:hAnsi="Cambria" w:cstheme="minorHAnsi"/>
          <w:b/>
          <w:bCs/>
        </w:rPr>
        <w:t>Budowa skrzyżowania bezkolizyjnego drogi powiatowej 1181K Pogwizdów – Tunel z linią kolejową LHS nr 65 w m. Uniejów Rędziny wraz z  przebudową dojazdów</w:t>
      </w:r>
      <w:r w:rsidR="0078061D" w:rsidRPr="008F3F5B">
        <w:rPr>
          <w:rFonts w:ascii="Cambria" w:hAnsi="Cambria" w:cs="Arial"/>
          <w:b/>
          <w:bCs/>
          <w:sz w:val="22"/>
          <w:szCs w:val="22"/>
        </w:rPr>
        <w:t>”</w:t>
      </w:r>
    </w:p>
    <w:p w14:paraId="0602C0B8" w14:textId="77777777" w:rsidR="00F047F5" w:rsidRPr="007E14E8" w:rsidRDefault="00F047F5" w:rsidP="00E35CF4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2A805CC" w14:textId="77777777" w:rsidR="00CB6878" w:rsidRPr="007E14E8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7E14E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OŚWIADCZAM(Y), ŻE</w:t>
      </w:r>
    </w:p>
    <w:p w14:paraId="75AD2805" w14:textId="77777777" w:rsidR="00DA509A" w:rsidRPr="007E14E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7E14E8">
        <w:rPr>
          <w:rFonts w:ascii="Cambria" w:hAnsi="Cambria" w:cs="Arial"/>
          <w:sz w:val="20"/>
          <w:szCs w:val="20"/>
        </w:rPr>
        <w:t>ROBOTY BUDOWLANE</w:t>
      </w:r>
      <w:r w:rsidRPr="007E14E8">
        <w:rPr>
          <w:rFonts w:ascii="Cambria" w:hAnsi="Cambria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7E14E8" w14:paraId="12BF338A" w14:textId="77777777" w:rsidTr="00E35CF4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EE539EF" w14:textId="77777777" w:rsidR="00EC6B7B" w:rsidRPr="007E14E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AEC51E1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270DE63A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7E14E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1C710298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</w:t>
            </w:r>
            <w:bookmarkStart w:id="0" w:name="_GoBack"/>
            <w:bookmarkEnd w:id="0"/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67D469A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1" w:themeFillTint="33"/>
            <w:vAlign w:val="center"/>
          </w:tcPr>
          <w:p w14:paraId="7F0A636C" w14:textId="77777777" w:rsidR="00EC6B7B" w:rsidRPr="007E14E8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7E14E8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7E14E8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7E14E8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1DBDBE62" w14:textId="3A8B43A4" w:rsidR="0061554F" w:rsidRPr="007E14E8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Roboty</w:t>
            </w:r>
            <w:r w:rsidR="0072783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ED7B04" w:rsidRPr="00ED7B04">
              <w:rPr>
                <w:rFonts w:ascii="Cambria" w:hAnsi="Cambria" w:cs="Arial"/>
                <w:b/>
                <w:sz w:val="20"/>
                <w:szCs w:val="20"/>
              </w:rPr>
              <w:t>polegające</w:t>
            </w:r>
            <w:r w:rsidR="00727831">
              <w:rPr>
                <w:rFonts w:ascii="Cambria" w:hAnsi="Cambria" w:cs="Arial"/>
                <w:b/>
                <w:sz w:val="20"/>
                <w:szCs w:val="20"/>
              </w:rPr>
              <w:t xml:space="preserve"> na</w:t>
            </w:r>
            <w:r w:rsidR="00ED7B04" w:rsidRPr="00ED7B0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27831" w:rsidRPr="00727831">
              <w:rPr>
                <w:rFonts w:ascii="Cambria" w:hAnsi="Cambria" w:cs="Arial"/>
                <w:b/>
                <w:sz w:val="20"/>
                <w:szCs w:val="20"/>
              </w:rPr>
              <w:t xml:space="preserve">budowie lub przebudowie lub rozbudowie lub modernizacji lub remoncie drogowego obiektu mostowego o konstrukcji żelbetowej, żelbetowej sprężonej lub stalowej 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>o wartości ………………………………….</w:t>
            </w:r>
            <w:r w:rsidR="007E2091">
              <w:rPr>
                <w:rFonts w:ascii="Cambria" w:hAnsi="Cambria" w:cs="Arial"/>
                <w:b/>
                <w:sz w:val="20"/>
                <w:szCs w:val="20"/>
              </w:rPr>
              <w:t>zł</w:t>
            </w:r>
          </w:p>
          <w:p w14:paraId="05E4A538" w14:textId="77777777" w:rsidR="00254603" w:rsidRPr="007E14E8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7E14E8" w:rsidRDefault="008C4D9D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984A41" w:rsidRPr="007E14E8" w14:paraId="4764D755" w14:textId="77777777" w:rsidTr="008561DB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E5278B" w14:textId="77777777" w:rsidR="00984A41" w:rsidRPr="007E14E8" w:rsidRDefault="00984A41" w:rsidP="008561DB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2AA3FC" w14:textId="77777777" w:rsidR="00984A41" w:rsidRPr="007E14E8" w:rsidRDefault="00984A41" w:rsidP="008561DB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55D5A27" w14:textId="77777777" w:rsidR="0070737A" w:rsidRPr="007E14E8" w:rsidRDefault="0070737A" w:rsidP="0070737A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79587F81" w14:textId="77777777" w:rsidR="0070737A" w:rsidRPr="007E14E8" w:rsidRDefault="0070737A" w:rsidP="0070737A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532062EF" w14:textId="4A5612AE" w:rsidR="0070737A" w:rsidRPr="007E14E8" w:rsidRDefault="0070737A" w:rsidP="0070737A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Roboty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ED7B04">
              <w:rPr>
                <w:rFonts w:ascii="Cambria" w:hAnsi="Cambria" w:cs="Arial"/>
                <w:b/>
                <w:sz w:val="20"/>
                <w:szCs w:val="20"/>
              </w:rPr>
              <w:t>polegające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na</w:t>
            </w:r>
            <w:r w:rsidRPr="00ED7B04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727831">
              <w:rPr>
                <w:rFonts w:ascii="Cambria" w:hAnsi="Cambria" w:cs="Arial"/>
                <w:b/>
                <w:sz w:val="20"/>
                <w:szCs w:val="20"/>
              </w:rPr>
              <w:t xml:space="preserve">budowie lub przebudowie lub rozbudowie lub modernizacji lub remoncie drogowego obiektu mostowego o konstrukcji żelbetowej, żelbetowej sprężonej lub stalowej 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>o wartości ………………………………….</w:t>
            </w:r>
            <w:r w:rsidR="007E2091">
              <w:rPr>
                <w:rFonts w:ascii="Cambria" w:hAnsi="Cambria" w:cs="Arial"/>
                <w:b/>
                <w:sz w:val="20"/>
                <w:szCs w:val="20"/>
              </w:rPr>
              <w:t>zł</w:t>
            </w:r>
          </w:p>
          <w:p w14:paraId="5F860C58" w14:textId="77777777" w:rsidR="00984A41" w:rsidRPr="007E14E8" w:rsidRDefault="00984A41" w:rsidP="008561DB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947B77" w14:textId="77777777" w:rsidR="00984A41" w:rsidRPr="007E14E8" w:rsidRDefault="00984A41" w:rsidP="008561D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51427F" w14:textId="77777777" w:rsidR="00984A41" w:rsidRPr="007E14E8" w:rsidRDefault="00984A41" w:rsidP="008561D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70D9CE" w14:textId="77777777" w:rsidR="00984A41" w:rsidRPr="007E14E8" w:rsidRDefault="00984A41" w:rsidP="008561D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607B3F" w14:textId="77777777" w:rsidR="00984A41" w:rsidRPr="007E14E8" w:rsidRDefault="00984A41" w:rsidP="008561DB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1FC5F21" w14:textId="77777777" w:rsidR="00DA509A" w:rsidRPr="007E14E8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7E14E8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</w:p>
    <w:sectPr w:rsidR="00DA509A" w:rsidRPr="007E14E8" w:rsidSect="00C02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43FAB" w14:textId="77777777" w:rsidR="00B16850" w:rsidRDefault="00B16850">
      <w:r>
        <w:separator/>
      </w:r>
    </w:p>
  </w:endnote>
  <w:endnote w:type="continuationSeparator" w:id="0">
    <w:p w14:paraId="6C3589F7" w14:textId="77777777" w:rsidR="00B16850" w:rsidRDefault="00B1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097C7" w14:textId="77777777" w:rsidR="00B16850" w:rsidRDefault="00B16850">
      <w:r>
        <w:separator/>
      </w:r>
    </w:p>
  </w:footnote>
  <w:footnote w:type="continuationSeparator" w:id="0">
    <w:p w14:paraId="20583D81" w14:textId="77777777" w:rsidR="00B16850" w:rsidRDefault="00B1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B976" w14:textId="2E960A73" w:rsidR="00A6310A" w:rsidRPr="00E57275" w:rsidRDefault="00A6310A" w:rsidP="00A6310A">
    <w:pPr>
      <w:pStyle w:val="Nagwek"/>
      <w:rPr>
        <w:rFonts w:ascii="Cambria" w:hAnsi="Cambria" w:cs="Arial"/>
        <w:sz w:val="20"/>
        <w:szCs w:val="20"/>
        <w:lang w:val="pl-PL"/>
      </w:rPr>
    </w:pPr>
    <w:r>
      <w:rPr>
        <w:rFonts w:ascii="Cambria" w:hAnsi="Cambria" w:cs="Arial"/>
        <w:sz w:val="20"/>
        <w:szCs w:val="20"/>
      </w:rPr>
      <w:t xml:space="preserve">Nr referencyjny: </w:t>
    </w:r>
    <w:r w:rsidR="007E2091">
      <w:rPr>
        <w:rFonts w:ascii="Cambria" w:hAnsi="Cambria" w:cs="Arial"/>
        <w:sz w:val="20"/>
        <w:szCs w:val="20"/>
        <w:lang w:val="pl-PL"/>
      </w:rPr>
      <w:t>SE.261.13.2022</w:t>
    </w:r>
  </w:p>
  <w:p w14:paraId="63AE5AEA" w14:textId="4125820B" w:rsidR="00C02626" w:rsidRPr="00A6310A" w:rsidRDefault="00C02626" w:rsidP="00A631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1734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9C4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236C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D9C"/>
    <w:rsid w:val="001F6ECF"/>
    <w:rsid w:val="002013CA"/>
    <w:rsid w:val="00204600"/>
    <w:rsid w:val="00205194"/>
    <w:rsid w:val="002100E5"/>
    <w:rsid w:val="00211D44"/>
    <w:rsid w:val="00212C05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135E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1BD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3983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5BA8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14D2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8EF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3942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0737A"/>
    <w:rsid w:val="007105BD"/>
    <w:rsid w:val="00711A5E"/>
    <w:rsid w:val="007125C8"/>
    <w:rsid w:val="00720FCE"/>
    <w:rsid w:val="00722E1D"/>
    <w:rsid w:val="00725372"/>
    <w:rsid w:val="0072685B"/>
    <w:rsid w:val="007274E5"/>
    <w:rsid w:val="00727831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4E8"/>
    <w:rsid w:val="007E1650"/>
    <w:rsid w:val="007E2091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791"/>
    <w:rsid w:val="008079C8"/>
    <w:rsid w:val="00807F68"/>
    <w:rsid w:val="00810A21"/>
    <w:rsid w:val="008115F9"/>
    <w:rsid w:val="00812831"/>
    <w:rsid w:val="00813771"/>
    <w:rsid w:val="008168BB"/>
    <w:rsid w:val="00817606"/>
    <w:rsid w:val="00820DDE"/>
    <w:rsid w:val="008215CC"/>
    <w:rsid w:val="00822E62"/>
    <w:rsid w:val="00823981"/>
    <w:rsid w:val="00824F4A"/>
    <w:rsid w:val="00825EA0"/>
    <w:rsid w:val="00826C7F"/>
    <w:rsid w:val="0083278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8F3F5B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4A41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51F8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6310A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6850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394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863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04D9B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CF4"/>
    <w:rsid w:val="00E35D31"/>
    <w:rsid w:val="00E3633F"/>
    <w:rsid w:val="00E40BB6"/>
    <w:rsid w:val="00E449A6"/>
    <w:rsid w:val="00E44E6C"/>
    <w:rsid w:val="00E45537"/>
    <w:rsid w:val="00E46519"/>
    <w:rsid w:val="00E51671"/>
    <w:rsid w:val="00E51A55"/>
    <w:rsid w:val="00E55C88"/>
    <w:rsid w:val="00E5600C"/>
    <w:rsid w:val="00E57275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393A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D7B04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E5B6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8A90B-70C9-4ABC-ABD7-70E5AED0BCF1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369BC1EC-14E1-48FE-AF07-208062F05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Beata</cp:lastModifiedBy>
  <cp:revision>6</cp:revision>
  <cp:lastPrinted>2020-12-21T07:19:00Z</cp:lastPrinted>
  <dcterms:created xsi:type="dcterms:W3CDTF">2020-12-21T07:19:00Z</dcterms:created>
  <dcterms:modified xsi:type="dcterms:W3CDTF">2022-12-01T11:39:00Z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